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6"/>
        <w:gridCol w:w="4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są ostatni którzy będą pierwsi i są pierwsi którzy będą 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są ostatni, którzy będą pierwszymi, i są pierwsi, którzy będą ostatnimi.*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oto są ostatni, którzy będą pierwsi, i są pierwsi, którzy będą ostatni.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są ostatni którzy będą pierwsi i są pierwsi którzy będą ostatni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29:23&lt;/x&gt;; &lt;x&gt;290 2:12&lt;/x&gt;; &lt;x&gt;470 19:30&lt;/x&gt;; &lt;x&gt;470 20:16&lt;/x&gt;; &lt;x&gt;480 10:31&lt;/x&gt;; &lt;x&gt;490 1:52&lt;/x&gt;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2024-05-16T15:56:33Z</dcterms:modified>
</cp:coreProperties>
</file>