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faryzeusze i powiedzieli do Niego: Wyjdź i idź stąd, gdyż Herod* 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podeszli jacyś faryzeusze mówiąc mu: Wyjdź i wyrusz stąd,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14:1-13&lt;/x&gt;; &lt;x&gt;490 3:1&lt;/x&gt;; &lt;x&gt;490 9:7&lt;/x&gt;; &lt;x&gt;470 23:37-39&lt;/x&gt;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2024-05-16T18:22:26Z</dcterms:modified>
</cp:coreProperties>
</file>