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przyjść On do domu kogoś z przywódców faryzeuszów w szabat by zjeść chleb i oni byli śledzący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 szabat wszedł do domu jednego z przywódców faryzeuszów, aby spożyć posiłek,* a oni uważnie Go śledzili,**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(przyszedł) on do domu kogoś (z) przywódców faryzeuszów w szabat, (by) zjeść chleb i oni byli pilnujący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przyjść On do domu kogoś (z) przywódców faryzeuszów (w) szabat (by) zjeść chleb i oni byli śledzący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3:2&lt;/x&gt;; &lt;x&gt;490 6:7&lt;/x&gt;;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2024-05-20T06:38:22Z</dcterms:modified>
</cp:coreProperties>
</file>