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zostałbyś zaproszony poszedłszy połóż się na ostatnim miejscu aby kiedy przyszedłby ten zapraszający cię powiedziałby ci przyjacielu postąp wyżej wtedy będzie ci chwała wobec współleżących z 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jesteś zaproszony, idź i zajmij ostatnie miejsce, aby kiedy przyjdzie ten, który cię zaprosił, mógł powiedzieć do ciebie: Przyjacielu, przesuń się wyżej! Wtedy spotka cię zaszczyt wobec wszystkich zasiadających wraz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kiedy zaproszony byłbyś, poszedłszy połóż się na ostatnim miejscu, aby kiedy przyjdzie (ten). (który zaprosił) cię, powie ci: Przyjacielu, postąp wyżej. Wtedy będzie ci chwała wobec wszystkich współleżących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zostałbyś zaproszony poszedłszy połóż się na ostatnim miejscu aby kiedy przyszedłby (ten) zapraszający cię powiedziałby ci przyjacielu postąp wyżej wtedy będzie ci chwała wobec współleżących z tobą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2024-05-20T05:33:23Z</dcterms:modified>
</cp:coreProperties>
</file>