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 jednej wymawiać się wszyscy pierwszy powiedział mu pole kupiłem i mam konieczność wyjść i by zobaczyć je proszę cię miej mnie który jest wymówiony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jak jeden* zaczęli się wymawiać. Pierwszy powiedział: Kupiłem pole i mam obowiązek** wyjść je zobaczyć; proszę cię, miej mnie za wytłumaczonego.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zaczęli jednakowo wszyscy wymawiać się*. Pierwszy powiedział mu: Pole kupiłem i mam konieczność wyjść, (by) zobaczyć je. Proszę cię, miej mnie wymówionym.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 jednej wymawiać się wszyscy pierwszy powiedział mu pole kupiłem i mam konieczność wyjść i (by) zobaczyć je proszę cię miej mnie który jest wymówiony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po kolei zaczęli się wymawiać. Pierwszy powiedział: Właśnie kupiłem pole i muszę dokonać oględzin. Przepraszam, lecz jak sam widzisz,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się wszyscy jednomyślnie wymawiać. Pierwszy mu powiedział: Kupiłem pole i muszę iść je obejrzeć. Proszę cię, uważaj mnie za wytłumaczonego.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poczęli się wszyscy jednostajnie wymawiać. Pierwszy mu rzekł: Kupiłem wieś, i muszę iść, a oglądać ją, proszę cię, miej mię za wymówionego.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się wszyscy społecznie wymawiać. Pierwszy mu rzekł: Kupiłem wieś i mam potrzebę wyniść a oglądać ją: proszę cię, miej mię za wymówionego.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wszyscy jednomyślnie wymawiać. Pierwszy kazał mu powiedzieć: Kupiłem pole, muszę wyjść je obejrzeć; proszę cię, uważaj mnie za usprawiedliwionego.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poczęli się wszyscy jeden po drugim wymawiać. Pierwszy mu rzekł: Kupiłem pole i muszę pójść je zobaczyć; proszę cię, miej mię za wytłumaczonego.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wszyscy zaczęli się podobnie wymawiać. Pierwszy odpowiedział: Zakupiłem pole i muszę pójść je obejrzeć. Przyjmij, proszę, moje wytłumaczenie.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wszyscy, jeden po drugim, zaczęli się wymawiać. Pierwszy powiedział: «Kupiłem pole i muszę je obejrzeć. Proszę cię, uznaj mnie za usprawiedliwionego».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wszyscy jednakowo zaczęli się wymawiać. Pierwszy mu odpowiedział: Kupiłem pole i muszę iść je zobaczyć. Proszę cię, zrozum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jednak, jeden po drugim, zaczęli się wymawiać. Pierwszy powiedział: Kupiłem kawałek pola i muszę je obejrzeć; proszę o wybaczenie.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wszyscy zaczęli się jednakowo wymawiać. Pierwszy mu powiedział: Kupiłem pole i muszę iść je obejrzeć. Proszę cię, miej mnie za usprawiedliwionego.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враз усі почали відмовлятися. Перший сказав йому: Поле купив я, потрібно мені піти й побачити його; благаю тебе, вважай мене за виправданого.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poczęli sobie od jakiejś jednej żeńskiej przyczyny wszyscy prosić zwolnienia. Ten pierwszy rzekł mu: Jakieś pole kupiłem, i mam jakiś przymus wyszedłszy ujrzeć je; wzywam do uwyraźnienia się ciebie, miej mnie jako zwolnionego.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zaczęli się jednakowo wymawiać. Pierwszy mu powiedział: Kupiłem pole i mam utrapienie, wyszedłem aby je zobaczyć; proszę cię, uważaj mnie za odmówionego.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zgodnie się wymawiali. Pierwszy powiedział mu: "Właśnie kupiłem pole i muszę iść je obejrzeć. Proszę, zechciej mnie usprawiedliwić".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wszyscy zaczęli się wespół wymawiać. Pierwszy rzekł mu: ʼKupiłem pole i muszę pójść je obejrzeć; proszę cię: miej mnie za usprawiedliwionegoʼ.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jednak zaczęli się wykręcać. Jeden powiedział: „Właśnie kupiłem pole i koniecznie muszę je obejrzeć. Proszę, wybacz mi moją nieobecność”.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jeden lub: po jednym, zgodnie.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obowiązek, ἀνάγκη : obowiązek oględzin warunkował akt sprzedaży; &lt;x&gt;490 14:18&lt;/x&gt;L.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"odpraszać się", odwoływać przyjęcie zaproszenia.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2024-05-20T06:48:24Z</dcterms:modified>
</cp:coreProperties>
</file>