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oto był (tam) przed Nim pewien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chory na wodną puchlinę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człowiek jakiś był chory na wodną puchlinę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przed Nim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był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człowiek niektóry opuchły był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zjawił się przed Nim pewien człowiek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zjawił się przed nim pewien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właśnie człowiek cierpiący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stanął przed Nim jakiś człowiek cierpiący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stanął przed Nim ktoś cierpiący na puchlinę wodną.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stanął przed nim człowiek, cały opuchnięty.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stanął przed Nim pewien człowiek, chory na wodną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ось, перед ним був один чоловік, хворий на водянку.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człowiek jakiś był wodą spuchnięty w doistotnym przedzie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człowiek, chory na puchlinę wodną.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przed Nim człowiek, którego ciało spuchło od płynów.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był przed nim jakiś człowiek chory na puchlinę.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przed Nim człowiek cierpiący na wodną puchlinę.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2024-05-20T03:32:36Z</dcterms:modified>
</cp:coreProperties>
</file>