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był (tam) przed Nim pewien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chory na wodną puchlinę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2024-05-20T03:13:55Z</dcterms:modified>
</cp:coreProperties>
</file>