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76"/>
        <w:gridCol w:w="58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niewolnik panie stało się jak nakazałeś i jeszcze miejsce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sługa powiedział: Panie, stało się, jak rozkazałeś, a jeszcze jest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powiedział sługa: Panie. stało się, co nakazałeś i jeszcze miejsce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niewolnik panie stało się jak nakazałeś i jeszcze miejsce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Sługa wykonał polecenie, wrócił i doniósł: Panie, postąpiłem, jak kazałeś, i wciąż są wolne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sługa: Panie, stało się, jak rozkazałeś, a jeszcze jest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rzekł sługa: Panie! stało się, jakoś rozkazał, a jeszcze miejsce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sługa: Panie, zstało się, jakoś rozkazał, a jeszcze jest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Sługa oznajmił: Panie, stało się, jak rozkazałeś, a jeszcze jest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oznajmił sługa: Panie, tak się stało, jak rozkazałeś, i jeszcze jest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sługa oznajmił: Panie, zrobiłem, jak nakazałeś i jeszcze są wolne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Sługa powiedział: «Panie, stało się, jak rozkazałeś, a jeszcze jest miejsce».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Sługa powiadomił: Panie, zrobione, jak kazałeś, ale jeszcze jest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 powrocie służący oznajmił: Panie, spełniłem twoje polecenie, a przecież jeszcze jest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sługa powiedział: Panie, zrobiłem, co kazałeś, ale jeszcze jest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сказав раб: Пане, сталося так, як наказав ти, і ще є місця.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ten niewolnik: Utwierdzający panie, stało się które z pozycji na poleciłeś ustawiając w określonym porządku, i jeszcze jakieś właściwe miejsce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sługa powiedział: Panie, stało się jak nakazałeś, a jeszcze jest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Niewolnik powiedział: "Panie, co nakazałeś, uczyniono, a ciągle jest miejsce".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czasie niewolnik rzekł: ʼPanie, to, co rozkazałeś, zostało wykonane i jeszcze jest miejsceʼ,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wykonaniu polecenia sługa oznajmił: „Panie, stało się tak, jak sobie życzyłeś, lecz mimo to pozostały jeszcze wolne miejsca”.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2024-05-20T02:47:40Z</dcterms:modified>
</cp:coreProperties>
</file>