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polecił: Wyjdź więc na drogi prowadzące do miasta, idź między zagrody i przekonaj napotkanych, by przyszli; niech mój dom będzie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Wyjdź na drogi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opłotki i przymuszaj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Pan do sługi: Wynijdź na drogi i między opłotki, a przymuś wnijść, aby był napełniony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słudze: Wynidź na drogi i opłotki a przymuś wniść, aby był dom mój napełnion.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sługi: Wyjdź na drogi i między opłotki i przynaglaj do wejścia,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rzekł pan do sługi: Wyjdź na drogi i między opłotki i przymuszaj, by weszli, i niech będzie zapełniony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swojego sługi: Wyjdź na drogi i ścieżki i przymuszaj innych do przyjścia,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«Idź na drogi i w zaułki. 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rozkazał słudze: Idź na drogi i pod mury i przynaglaj, by przyszli, aby dom się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więc na wieś - powiedział pan - na drogi i między opłotki, sprowadź mi siłą gości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sługi: Wyjdź na drogi i w opłotki i 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пан до раба: Вийди на шляхи, на загороди, змушуй увійти, щоб наповнився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 istotnie do tego niewolnika: Wyjdź do dróg i ogrodzeń i zmuś wejść, aby zostałby naładowany 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 do sługi: Wyjdź na drogi i ogrodzenia oraz zmuszaj do wejścia,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niewolnika: "Idź na wiejskie drogi i między opłotki i uporczywie namawiaj ludzi, żeby przyszli, tak aby mój dom był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niewolnika: ʼWyjdź na drogi i w opłotki i przymuś ich do wejścia, żeby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„Wobec tego—rzekł pan—idź poza miasto i nakłaniaj napotkanych do przyjścia, tak aby mój dom był pełen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2024-05-20T07:21:14Z</dcterms:modified>
</cp:coreProperties>
</file>