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żaden z tych, których wcześniej zaprosiłem, nie posmakuje potraw na tym przyjęciu.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żaden z onych mężów, którzy byli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żeć żaden z onych mężów, którzy są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Żaden z owych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że żaden z owych zaproszonych mężów nie skosztuje mojej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nikt z tych zaproszonych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nikt z tych ludzi, którzy zostali zaproszeni, nie skosztuje mojej uczty»”.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żaden z tamtych wcześniej zaproszonych ludzi nie skosztuje mojej uczty”.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tamtych zaproszonych nawet nie spróbuje niczego na mojej 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Nikt z tamtych zaproszonych nie zakosztuje mojego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жоден з тих раніше запрошених мужів не скуштує моєї вечері. [Бо багато покликаних, та мало вибраних].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 że żaden z mężów owych, tych od przeszłości wezwanych, nie będzie smakował mojego obiadu.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żaden z tych zaproszonych mężów nie skosztuje mej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żaden z tych, których zaprosiłem, nie skosztuje mojej uczty"".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Żaden z tych zaproszonych mężczyzn na pewno nie skosztuje mojej wieczerzyʼ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bowiem, których wcześniej zaprosiłem, nikt nie skosztuje przygotowanych potraw!”.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2024-05-20T06:46:07Z</dcterms:modified>
</cp:coreProperties>
</file>