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z was chcący wieżę zbudować, czy nie najpierw usiadłszy przelicza wydatek,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 chcący wieżę zbudować czyż nie najpierw usiadłszy oblicza koszt czy ma na wykonanie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zabierając się do budowy wieży, nie siada najpierw i nie oblicza kosztów, czy wystarczy mu na jej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najpierw nie usiądzie i nie obliczy wydatków, czy mu wystarczy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któż z was jest, chcąc zbudować wieżę, aby pierwej usiadłszy, nie obrachował nakładu, mali to, czemby jej dokończył?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z was, chcąc budować wieżę, nie pierwej, siadszy, rachuje nakłady, których potrzeba, jeśli ma do wykonania,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z was, chcąc zbudować wieżę, nie usiądzie wpierw i nie oblicza wydatków,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chcąc zbudować wieżę, nie usiądzie najpierw i nie obliczy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 was, chcąc zbudować wieżę, najpierw nie usiądzie i nie oblicza wydatków, czy wystarczy mu na ukończenie?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 was, chcąc zbudować wieżę, najpierw nie usiądzie, aby obliczyć koszty,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z was chce zbudować wieżę, czy nie usiądzie wpierw i nie obliczy wydatków, czy ma na wykończenie całości?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bowiem z was, zanim zbuduje wieżę, nie obliczy dokładnie, czy mu starczy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 was chce budować wieżę, to czyż najpierw nie oblicza kosztów, czy ma na wykończenie?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 вас, бажаючи вежу збудувати, спочатку не сяде й не полічить коштів, чи вистачить, щоб докінчити?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z was chcąc wieżę zbudować jako dom, czyż nie wpierw osiadłszy wyrokuje kamykami zużycie, czy ma do uzupełniającego odpasowania?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 was, chcąc zbudować wieżę, najpierw nie siada i nie przelicza wydatku, czy ma na wykonanie?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Przypuśćmy, że ktoś z was chce wybudować wieżę. Czy nie siądziecie i nie oszacujecie kosztów, aby zobaczyć, czy macie dość środków, aby ją ukończyć?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kto z was, chcąc zbudować wieżę, nie siądzie najpierw i nie obliczy kosztów, by zobaczyć, czy mu wystarczy na jej dokończenie?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swoją decyzję! Gdy ktoś z was chce rozpocząć budowę, to czy najpierw nie oblicza kosztów i nie upewnia się, że starczy mu na jej ukończenie?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2024-05-20T05:10:42Z</dcterms:modified>
</cp:coreProperties>
</file>