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jej fundament, a nie mógł dokończyć, wszyscy, którzy to widzą, nie zaczęli go wyśmiewać,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coby nie, (gdy położył) (on) fundament i nie (zdołał) wykończyć, wszyscy oglądający zaczęli (z) 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(z)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2024-05-20T04:39:51Z</dcterms:modified>
</cp:coreProperties>
</file>