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0"/>
        <w:gridCol w:w="3223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ten człowiek zaczął budować i nie mógł skończyć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Ten człowiek zaczął budować, lecz nie mógł dokończyć.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mówiąc, że: Ten człowiek zaczął budować i nie zdołał wykończyć.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ten człowiek zaczął budować i nie mógł skończyć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2024-05-20T05:51:14Z</dcterms:modified>
</cp:coreProperties>
</file>