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kto nie zostawia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każdy z was, kto nie wyrzeknie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Takżeć i każdy z was, kto by się nie wyrzekł wszystkich majętności swoich,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każdy z was, który nie odstępuje wszytkiego, co ma,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nikt z was, jeśli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się nie wyrzeknie wszystkiego, co ma, nie może być uczniem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do niego należy,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żaden z was nie może być moim uczniem, jeśli nie wyrzeka się wszystkiego,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zatem żaden z was nie może być moim uczniem, jeśli nie wyrzeknie się wszystkiego, co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z was nie może być moim uczniem, jeżeli nie rozstanie się ze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wyrzeka się wszystkiego, co posiada,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ото й кожен із вас, хто не зречеться всього свого майна, не може бути моїм учнем.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więc wszystek z was, który nie przez ustawienie w określonym porządku odżegnuje się wszystkim tym należącym do siebie samego środkom poczynania spod, nie może być należący do mnie uczeń.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każdy z was, kto nie wyrzeka się wszystkich swoich majętności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zatem z was, kto nie wyrzeka się wszystkiego, co ma, nie może być moim talmidem.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więc być pewni, że żaden z was, który się nie pożegna z całym swym mieniem, nie może być moim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was nie może więc zostać moim uczniem, jeśli nie wyrzeknie się dla Mnie wszystkiego, co 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2024-05-20T02:48:25Z</dcterms:modified>
</cp:coreProperties>
</file>