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został przyłączony do jednego z obywateli krainy tej i posłał go na wsie jego paść świnie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przyłączył się do jednego z obywateli tego kraju, a (ten) wysłał go do swoich gospodarstw* paść świnie.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ruszywszy przyłączył się do jednego (z) obywateli krainy owej, i posłał go na pola jego paść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został przyłączony (do) jednego (z) obywateli krainy tej i posłał go na wsie jego paść świnie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Wynajął się zatem u jednego z obywateli tego kraju, który wysłał go do swoich wiejskich posiadłości i zatrudnił przy wypasie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przystał do jednego z obywateli tych stron, który posłał go na swoje pola,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szedłszy, przystał do jednego mieszczanina onej krainy, który go posłał do folwarku swego,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i przystał do jednego obywatela onej krainy. I posłał go do wsi swojej, aby pasł wieprze.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i przystał na służbę do jednego z obywateli owej krainy, a ten posłał go na swoje pola, żeby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 więc i przystał do jednego z obywateli owego kraju, a ten wysłał go do swej posiadłości wiejskiej,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wynajął się u jednego z zamożnych tej krainy, który posłał go na swoje pola,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zatrudnił się u jednego z mieszkańców tego kraju, a on posłał go na swoje pola, żeby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 więc i zaczepił się u jednego z obywateli owego kraju, a on posłał go do swojej posiadłości wiejskiej, aby tuczył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Błąkał się więc, aż znalazł pracę u jednego gospodarza w tym kraju, który zatrudnił go jako świniopasa na swym folwarku.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na służbę do jednego z obywateli tego kraju, a ten go posłał do swoich posiadłości,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Пішов він та й пристав до одного з жителів тієї землі; той послав його на свої поля пасти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wyprawiwszy się został przylepiony jednemu z obywateli wyodrębnionej krainy owej, i posłał go do pól swoich tuczyć wieprze.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wyruszył i przystał do jednego obywatela tej krainy; a on go posłał do swojej posiadłości,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przystał do jednego z obywateli tego kraju, który posłał go na swoje pola,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nawet i przystał do jednego z obywateli tamtej krainy, a ten wysłał go na swe pola, żeby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postarał się u miejscowego rolnika o pracę przy świniach.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gospodarstw, ἀγροὺς, może też ozn. majątki ziemskie.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2024-05-17T00:01:58Z</dcterms:modified>
</cp:coreProperties>
</file>