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siebie i stwierdził: Iluż to najemników mojego ojca ma chleba pod dostatkiem,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siebie zaś, przyszedłszy, rzekł: Ilu najemników ojca mego ma w obfitości chleby, ja zaś głodem tu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2024-05-16T20:19:42Z</dcterms:modified>
</cp:coreProperties>
</file>