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Wracam do ojca. Powiem mu: Ojcze, zgrzeszyłem względem Boga oraz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pójdę do mego ojca, i powiem mu: Ojcze, zgrzeszyłem przeciwko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tedy, pójdę do ojca mego i rzekę mu: Ojcze! zgrzeszyłem przeciwko niebu i 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ojca mego, i rzekę mu: Ojcze, zgrzeszyłem przeciw niebu i 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się i pójdę do mego ojca, i powiem mu: Ojcze, zgrzeszyłem przeciw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Wstanę i pójdę do ojca mego i powiem mu: 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udam się do mojego ojca, i 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 i powiem mu: Ojcze, zgrzeszyłem przeciwko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Zabiorę się i pójdę do swojego ojca. 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Zabieram się stąd, wracam do ojca i przyznam się: Ojcze, zawiniłem wobec Boga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zaraz do mego ojca i powiem mu: Ojcze, zgrzeszyłem przeciwko niebu i 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Устану, піду до свого батька і скажу йому: Батьку, я прогрішився перед небом і перед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Stawiwszy się w górę wyprawię się istotnie do ojca mego i powiem szczegółowo mu: Ojcze, chybiłem celu do wiadomego nieba i w wejrzeniu twoim,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wyruszę do mego ojca i mu powiem: Ojcze, zawiniłem względem Nieba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ojca, i powiem mu: 'Ojcze,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powędruję do mego ojca, i powiem mu: ”Ojcze, zgrzeszyłem przeciw niebu i 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do domu i powiem: ‚Ojcze, zgrzeszyłem wobec Boga i 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2024-05-16T11:09:24Z</dcterms:modified>
</cp:coreProperties>
</file>