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Gdy był jeszcze daleko,* jego ojciec zobaczył go, zlitował się, wybiegł, rzucił mu się na szyję i ucałował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wstawszy przyszedł do ojca swego. Jeszcze zaś on daleko (gdy był oddalony), zobaczył go ojciec jego i ulitował się*, i pobiegłszy upadł na szyję jego i ucałował 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ruszył w drogę. Gdy był jeszcze daleko, ojciec zobaczył go i zdjęty litością wybiegł naprzeciw,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i poszedł do swego ojca. A gdy był jeszcze daleko, zobaczył go jego ojciec i użalił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podbiegłszy,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wstawszy, szedł do ojca swego. A gdy on jeszcze był opodal, ujrzał go ojciec jego, i użaliwszy się go, przybieżał, a padłszy na szyję jego, 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szedł do ojca swego. A gdy jeszcze był daleko, ujźrzał go ociec jego i miłosierdziem wzruszony jest, a przybieżawszy, upadł na szyję jego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się więc i poszedł do swojego ojca. A gdy był jeszcze daleko, ujrzał go jego ojciec i wzruszył się głęboko; wybiegł naprzeciw niego,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Wstał i poszedł do ojca swego. A gdy jeszcze był daleko, ujrzał go jego ojciec, użalił się i pobiegłszy rzucił mu się na szyję,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wrócił do swojego ojca. Gdy był jeszcze w oddali, jego ojciec ujrzał go, wzruszył się do głębi, pobiegł, rzucił się mu na szyję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A kiedy jeszcze był daleko, zobaczył go ojciec i ulitował się. Pobiegł,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zabrawszy się wyruszył do swojego ojca. Kiedy był jeszcze daleko, zobaczył go jego ojciec i wzruszył się. Pobiegł, rzucił się mu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Ruszył więc w drogę powrotną do ojca. Był jeszcze dość daleko, ale ojciec go dostrzegł, wzruszył się, wybiegł naprzeciw, rzucił mu się na szyję i zaczął go 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poszedł do swego ojca. Kiedy był jeszcze daleko, ojciec go zobaczył i wzruszył się bardzo. Pobiegł do niego i rzucił się mu na szyję,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Вставши, пішов до свого батька. Коли він був ще далеко, батько побачив його і змилосердився; побігши, впав йому на шию і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przyszedł istotnie do ojca należącego do siebie samego. Jeszcze zaś wobec jego w długą odległość trzymającego w oddaleniu ujrzał go ojciec jego i zjednoczył się wewnętrznym narządem i pobiegłszy napadł aktywnie na szyję jego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 i poszedł do swojego ojca. A gdy on był jeszcze daleko oddalony, ujrzał go jego ojciec, ulitował się, podbiegł, padł na jego szyję oraz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ruszył w drogę do ojca. Ale gdy był jeszcze daleko, ujrzał go jego ojciec i zdjęła go litość. Pobiegł i objął go ramionami, i serdecznie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swego ojca. Gdy był jeszcze daleko, jego ojciec ujrzał go i zdjęty litością, pobiegł, rzucił mu się na szyję i czule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wyruszył w drogę. Gdy był jeszcze daleko od domu, ojciec dostrzegł go i—ogarnięty współczuciem—wybiegł mu na spotkanie. Rzucił mu się na szyję i ucałował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33:4&lt;/x&gt;; &lt;x&gt;10 45:14&lt;/x&gt;; &lt;x&gt;10 46:29&lt;/x&gt;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Wzruszył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2024-05-16T23:28:07Z</dcterms:modified>
</cp:coreProperties>
</file>