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przyprowadziwszy cielę tuczone zarżnijcie i zjadłszy zostalibyśmy rozweseleni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też tuczne cielę, złóżcie je w ofierze,* ** zjedzmy i pocieszmy się,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prowadźcie cielę utuczone, zabijcie na ofiarę i zjadłszy ucieszmy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przyprowadziwszy cielę tuczone zarżnijcie i zjadłszy zostalibyśmy rozweseleni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złóżcie w ofierze, θύσατε, l. zabijcie.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2024-05-16T14:17:22Z</dcterms:modified>
</cp:coreProperties>
</file>