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2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mu że brat twój przychodzi i zarżnął ojciec twój cielę tuczone gdyż będącego zdrowym go odzyskał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powiedział: Przybył twój brat, a twój ojciec złożył w ofierze tuczne cielę, ponieważ odzyskał go zdrowego.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powiedział mu, że: Brat twój przychodzi i zabił na ofiarę ojciec twój cielę utuczone, bo zdrowego go odzyskał.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mu że brat twój przychodzi i zarżnął ojciec twój cielę tuczone gdyż będącego zdrowym go odzyskał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2024-05-16T22:53:59Z</dcterms:modified>
</cp:coreProperties>
</file>