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dziecko ty zawsze ze mną jesteś i wszystkie moje twoje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Synu,* ty zawsze jesteś ze mną i wszystko moje jest twoje.**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mu: Dziecko, ty zawsze ze mną jesteś, i wszystko moje twoje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dziecko ty zawsze ze mną jesteś i wszystkie moje twoje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2024-05-16T12:58:13Z</dcterms:modified>
</cp:coreProperties>
</file>