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24"/>
        <w:gridCol w:w="61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że tak radość będzie w niebie z jednego grzesznego opamiętującego się niż z dziewięćdziesięciu dziewięciu sprawiedliwych którzy nie potrzebę mają nawrócenia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Tak będzie radość w niebie z jednego opamiętującego się grzesznika* większa, niż z dziewięćdziesięciu dziewięciu sprawiedliwych,** którzy nie mają potrzeby opamiętania.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wam, że tak radość w niebie będzie z jednego grzesznika zmieniającego myślenie, niż z dziewięćdziesięciu dziewięciu sprawiedliwych, którzy nie potrzebę mają zmiany myślenia.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że tak radość będzie w niebie z jednego grzesznego opamiętującego się niż z dziewięćdziesięciu dziewięciu sprawiedliwych którzy nie potrzebę mają nawrócenia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15:10&lt;/x&gt;; &lt;x&gt;610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5:32&lt;/x&gt;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2024-05-16T15:50:25Z</dcterms:modified>
</cp:coreProperties>
</file>