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 da się uniknąć skandali, biada jednak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uczniów: Nie jest możliwe, żeby nie przyszły zgorszenia, lecz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można, aby zgorszenia przyjść nie miały; ale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niepodobna jest, aby zgorszenia przyść nie miały: lecz biada temu, przez kogo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do swoich uczniów: Niepodobna, żeby nie przyszły zgorszenia;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Niepodobna, by zgorszenia nie przyszły,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Niemożliwe jest, żeby nie przyszły zgorszenia, ale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„To niemożliwe, aby nie pojawiały się okazje do upadku. Jednak biada temu, przez którego one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„Niemożliwe jest, żeby nie przyszły zgorszenia, jednak biada temu, za którego sprawą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pewne, że dojdzie do zachwiania wiary we mnie, ale nieszczęsny ten człowiek, który się do tego przyczyni.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swoich uczniów: - Niepodobna, żeby nie przyszły zgorszenia, lecz biada temu, który je szerzy.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Неможливо, щоб спокуси не прийшли; та горе ж тому, через кого вони приходять;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 swoich: Nie przyjmowalne do wnętrza jest od tego które czyni pułapki nie mogącymi przyjść; lecz ponad liczbę tego biada na wskroś przez-z którego jako jedna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Niemożliwe jest nie przyjść zgorszeniom, ale biada temu, poprzez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swoim talmidim: "Niemożliwe jest, aby nie zastawiono sideł. Ale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”Niepodobna, by nie przyszły zgorszenia. Jednakże biada temu, przez kogo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rzekł Jezus do uczniów: —Zepsucie jest nieuniknione, ale marny los człowieka, który nakłania innych do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2024-05-20T06:19:03Z</dcterms:modified>
</cp:coreProperties>
</file>