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niepotrzebnymi* sługami; wykonaliśmy to, co było naszą powinnością.**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uczynicie wszystko rozporządzone wam, mówcie, że: Niewolnicy niepotrzebni jesteśmy, co byśmy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niepotrzebnymi, ἀχρεῖοί, l.: nie wnoszącymi korzyści, nie zasługującymi na pochwałę.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mieliśmy do wykonania, ὃ ὠφείλομεν ποιῆσαι πεποιήκαμεν.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2024-05-20T06:42:05Z</dcterms:modified>
</cp:coreProperties>
</file>