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3158"/>
        <w:gridCol w:w="4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podnieśli głos mówiąc Jezusie Mistrzu zlituj się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donośnym głosem zawołali: Jezusie! Mistrzu! Zmiłuj się nad nami!*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podnieśli glos mówiąc: Jezu mistrzu, zlituj się (nad) 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podnieśli głos mówiąc Jezusie Mistrzu zlituj się (nad)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15:22&lt;/x&gt;; &lt;x&gt;490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2024-05-20T04:41:16Z</dcterms:modified>
</cp:coreProperties>
</file>