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zobaczył, powiedział do nich: Idźcie, pokażcie się kapłanom.* A kiedy szli, zostali oczyszczeni.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pokażcie siebie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(gdy) (odchodzili) oni,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powiedział im poszedłszy pokażcie siebie kapłanom i stało się w odchodzić oni zostali oczyszczeni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ich zobaczył, polecił im: Idźcie, pokażcie się kapłanom. A kiedy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pokażcie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on ujrzawszy,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 okażcie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stało się, gdy szli, że oczyszczeni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gdy ujźrzał, rzekł: Idźcie, okażcie się kapłanom. I zstało się, gdy szli, byli oczyścieni.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ten widok rzekł do nich: Idźcie, pokażcie się kapłanom!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ich ujrzał,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Idźcie, ukażcie się kapłanom.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zobaczył, powiedział do nich: Idźcie, ukażcie się kapłanom.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zobaczył, powiedział: „Idźcie, pokażcie się kapłanom!”. Gdy oni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ich spostrzegł,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pokażcie się kapłanom”.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właśnie wtedy, kiedy tam szli, zostali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ujźrzawszy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 okażcie się Ofiarownikom.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sstało się gdy szli oni, oczyścieni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Pokażcie się kapłanom! I w drodze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Побачивши їх,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Підіть і покажіться священикам.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сталося так, що коли вони йшли, - очистились.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ujrzawszy rzekł im: Wyprawiwszy się pokażcie nadto siebie samych wiadomym kapłanom. I stało się w tym które skłonnymi prowadzić się wstecz-pod tym zwierzchnictwem czyniło ich, zostali z góry oczyszczeni.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ujrzał, powiedział im: Wyruszcie oraz pokażcie się kapłanom. Zatem kiedy się dokonało ich odejście,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ich, powiedział: "Idźcie i niech was zbadają kohanim!". A gdy szli, zostali oczyszczeni.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ich ujrzał, rzekł do nich: ”Idźcie i pokażcie się kapłanom”. A gdy odchodzili, dostąpili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spojrzał na nich i rzekł: —Idźcie i poproście, aby zbadali was kapłani. A gdy byli jeszcze w drodze, zostali całkowicie uzdrowieni.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14:2-9&lt;/x&gt;; &lt;x&gt;470 8:4&lt;/x&gt;; &lt;x&gt;490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2024-05-20T04:40:52Z</dcterms:modified>
</cp:coreProperties>
</file>