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na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siebie!* ** Jeśliby zgrzeszył twój brat,*** upomnij go,**** i jeśli się opamięta, odpuść mu.*****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Jeśli zgrzeszy brat twój, upomnij go, i jeśli zmieni myślenie,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(na) siebie jeśli zaś zgrzeszyłby przeciw tobie brat twój upomnij go i jeśli opamiętałby się odpuść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Jeśli twój brat zgrzeszy, upomnij go, a jeśli się opamięta, wybacz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baczności. Jeśli twój brat zgrzeszy przeciwko tobie, strofuj go,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Miejcież się na pieczy. A jeźliby zgrzeszył przeciwko tobie brat twój, strofuj go, a jeźliby się upamiętał,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Miejcież się na pieczy. Jeśliby twój brat zgrzeszył przeciw tobie, strofuj go; a jeśliby żałował,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brat twój zawini, upomnij go; i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baczności. Jeśliby zgrzeszył twój brat, strofuj go, a jeśli się upamięta, odpuść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Jeżeli twój brat zawini, upomnij go, a jeśli się opamięta,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 Jeśli twój brat zgrzeszy, upomnij go. A jeśli się nawróci,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Czuwajcie nad sobą. Jeśli zgrzeszy twój brat, upomnij go, a jeśli będzie żałował,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 na siebie. Gdyby zawinił twój brat, upomnij go i przebacz mu, pod warunkiem, że zmieni postępowanie.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baczności! Jeśli twój brat zgrzeszy, upomnij go. A jeśli żałuje,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Пильнуйте за собою. Коли згрішить твій брат, - докори йому; а коли покається, - вибач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Trzymajcie to które do istoty sobie samym. Jeżeliby chybiłby celu brat twój, nadaj naganne oszacowanie jemu, i jeżeliby zmieniłby rozumowanie, puść od siebie jemu.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siebie. A jeżeli przeciwko tobie zawinił twój brat skarć go, a jeśliby odczuł skruchę daruj mu 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się! Jeśli twój brat zgrzeszy, skarć go,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Zwracajcie uwagę na samych siebie. Jeśli twój brat popełni grzech, udziel mu nagany, a jeśli okaże skruchę, przebacz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siebie!—kontynuował. —Jeśli inny wierzący zgrzeszy, upomnij go, a jeśli się opamięta, okaż mu przebaczenie.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 jest  pewne,  czy  ostrzeżenie  to  odnosi się do wypowiedzi wcześniejszych czy następujących.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Brat, ἀδελφός, ozn. tu osobę bliską w wierze (&lt;x&gt;490 17:3&lt;/x&gt;L.).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&lt;x&gt;470 18:15&lt;/x&gt;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6:14&lt;/x&gt;; &lt;x&gt;470 18:35&lt;/x&gt;; &lt;x&gt;480 11:25&lt;/x&gt;; 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2024-05-20T07:49:49Z</dcterms:modified>
</cp:coreProperties>
</file>