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7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szukałby życie jego by zachować zgubi je a który jeśli zgubiłby je zachowa przy życiu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próbował uchronić swoją duszę, straci ją, a kto ją straci, zachowa ją przy życiu.*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będzie szukał, życie* jego (by) zachować, straci je, który zaś straci, żywym uczyni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szukałby życie jego (by) zachować zgubi je a który jeśli zgubiłby je zachowa przy życiu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&lt;x&gt;470 16:25&lt;/x&gt;; &lt;x&gt;480 8:35&lt;/x&gt;; &lt;x&gt;490 9:24&lt;/x&gt;; &lt;x&gt;500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"Duszę"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2024-05-20T05:11:31Z</dcterms:modified>
</cp:coreProperties>
</file>