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tej nocy będą dwaj na łożu jednym jeden zostanie zabrany a inny zostanie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Tej nocy dwaj będą na jednym posłaniu, jeden będzie wzięty,* drugi pozostawiony.**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tamtej nocy będą dwaj na łożu jednym, jeden zostanie zabrany i drugi zostanie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tej nocy będą dwaj na łożu jednym jeden zostanie zabrany a inny zostanie zostawiony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wzięcie może ozn. pochwycenie Kościoła przed Wielkim Uciskiem, por. &lt;x&gt;470 24:38&lt;/x&gt;; pozostawieni mieliby zatem wejść go doświadczyć; &lt;x&gt;490 17:34&lt;/x&gt;L.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24:40-41&lt;/x&gt;;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2024-05-20T07:47:11Z</dcterms:modified>
</cp:coreProperties>
</file>