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3175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będą w polu jeden zostanie zabrany a inny zostanie zostawiony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Dwóch będzie na polu; jeden będzie wzięty, drugi pozostawiony.*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będą w polu jeden zostanie zabrany a inny zostanie zostawiony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17:36&lt;/x&gt; za D (V): δυο εσονται εν τω αγρω· εις παραλημφθησεται και ο ετερος αφεθησεται, w d; por. &lt;x&gt;470 24:4&lt;/x&gt;, 0: τότε δύο ἔσονται ἐν τῷ ἀγρῷ, εἷς παραλαμβάνεται καὶ εἷς ἀφίεται; &lt;x&gt;490 17:36&lt;/x&gt;L.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2024-05-20T06:19:40Z</dcterms:modified>
</cp:coreProperties>
</file>