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Panie?* On zaś odpowiedział im: Gdzie padlina, tam zbiorą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mówią mu: Gdzie, Panie?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i orły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 A On im odpowiedział: Tam, gdzie padlina, zbiorą się również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Gdzie, Panie? A on im powiedział: Gdzie jest ciało, tam zgromadzą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rzekli mu: Gdzież Panie?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będzie ścierw,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będzie ciało, tam się zbiorą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On im odpowiedział: Gdzie jest padlina, tam zgromadzą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odpowiadając, mówią do niego: Gdzie, Panie?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 padlina, tam zlatują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Odpowiedział im: Gdzie ciało, tam też zgromadzą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„Dokąd, Panie?”. A On odpowiedział: „Gdzie ciało, tam gromadzą się i 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odzywając się, zapytali Go: „Dokąd, Panie?” 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padlina, tam zbiorą się także sępy”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mówią mu: Gdzież Panie? 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się zgromadzą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Gdzie, Panie? A On im powiedział: - Gdzie jest padlina, tam zbiorą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кажуть йому у відповідь: Де, Господи? А він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труп, там зберуться і орли.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powiadają mu: Gdzie, utwierdzający panie? Ten zaś rzekł im: Tam gdzie wiadomy układ organizmu cielesnego, tam i wiadome orły będą zebrane do razem na dodatek.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mówią mu: Gdzie, Panie? Zaś on im powiedział: W którym miejscu jest ciało, tam zbiorą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"Dokąd, Panie?". Odrzekł: "Gdzie jest trup, tam gromadzą się sępy".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”Gdzie, Panie?” Powiedział im: ”Gdzie jest ciało, tam też się zbiorą 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gdzie się to wszystko wydarzy?—zapytali uczniowie. —Gdzie jest padlina, tam w naturalny sposób pojawiają się i sępy—odrzekł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Pytanie: Gdzie, Panie? może odnosić się zarówno do zabranych, jak i pozostawionych. W kont. słów o sępach w &lt;x&gt;470 24:28&lt;/x&gt; pozostawieni mogą ozn. martwych duchowo, narażonych na atak sępów, np. fałszywych proroków (&lt;x&gt;470 28:11&lt;/x&gt;).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39:26-30&lt;/x&gt;; &lt;x&gt;470 24:28&lt;/x&gt;; &lt;x&gt;470 19:13-15&lt;/x&gt;; &lt;x&gt;480 10:13-16&lt;/x&gt;; &lt;x&gt;470 19:16-29&lt;/x&gt;; &lt;x&gt;480 10:17-30&lt;/x&gt;; &lt;x&gt;490 10:25-28&lt;/x&gt;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2024-05-20T06:37:42Z</dcterms:modified>
</cp:coreProperties>
</file>