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Gdzie, Panie?* On zaś odpowiedział im: Gdzie padlina, tam zbiorą się sępy.**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mówią mu: Gdzie, Panie? 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ciało, tam i orły zbiorą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mówią Mu gdzie Panie zaś powiedział im gdzie ciało tam zostaną zebrane orły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Pytanie: Gdzie, Panie? może odnosić się zarówno do zabranych, jak i pozostawionych. W kont. słów o sępach w &lt;x&gt;470 24:28&lt;/x&gt; pozostawieni mogą ozn. martwych duchowo, narażonych na atak sępów, np. fałszywych proroków (&lt;x&gt;470 28:11&lt;/x&gt;).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39:26-30&lt;/x&gt;; &lt;x&gt;470 24:28&lt;/x&gt;; &lt;x&gt;470 19:13-15&lt;/x&gt;; &lt;x&gt;480 10:13-16&lt;/x&gt;; &lt;x&gt;470 19:16-29&lt;/x&gt;; &lt;x&gt;480 10:17-30&lt;/x&gt;; &lt;x&gt;490 10:25-28&lt;/x&gt;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2024-05-20T03:30:05Z</dcterms:modified>
</cp:coreProperties>
</file>