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4"/>
        <w:gridCol w:w="3542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powiedzieli do Pana: Dodaj nam 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wysłannicy Panu: Dołóż nam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wysłannicy Panu dodaj nam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2024-05-20T06:47:55Z</dcterms:modified>
</cp:coreProperties>
</file>