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czyż nie powie mu przygotuj co spożyłbym na wieczerzę i przepasawszy się służ mi aż zjadłbym i wypiłbym a po tych zjesz i wypijesz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Przygotuj coś na wieczerzę, przepasz się* i usługuj mi, aż się najem i napiję, a potem i ty będziesz jadł i pił?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czyż nie powie mu: Przygotuj, co spożyłbym na wieczerzę, i opasawszy się służ mi, aż zjem i wypiję, a po tym zjesz sobie i wypijesz ty?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czyż nie powie mu przygotuj co spożyłbym na wieczerzę i przepasawszy się służ mi aż zjadłbym i wypiłbym a po tych zjesz i wypijesz 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 nie rozkaże: Przygotuj coś na kolację, przepasz się fartuchem i usługuj mi, aż się najem i napiję, a potem ty możesz zjeść i wypić?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Przygotuj mi kolację, przepasz się i usługuj mi, aż się najem i napiję, a potem i ty będziesz jadł i 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owszem, izali mu nie rzecze: Nagotuj, co bym wieczerzał, a przepasawszy się, służ mi, aż się najem i napiję, a potem i ty jedz i pij?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rzekłby mu: Nagotuj, co bych wieczerzał, a przepasz się i służ mi, aż się najem i napiję, a potym ty będziesz jadł i 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Przygotuj mi wieczerzę, przepasz się i usługuj mi, aż zjem i napiję się, a potem ty będziesz jadł i 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powie mu raczej: Przygotuj mi wieczerzę, przepasz się i usługuj mi, aż się najem i napiję, a potem i ty będziesz jadł i 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Przygotuj mi wieczerzę, przepasz się i usługuj, aż najem się i napiję, a potem i ty będziesz jadł i 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«Przygotuj mi posiłek, przepasz się i usługuj mi, aż się najem i napiję. Ty będziesz jadł i pił potem»?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raczej nie powie mu: Przygotuj mi coś do jedzenia. Przebierz się i obsługuj mnie, aż się najem i napiję, a potem ty zjesz i napijesz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Czy nie powie raczej: Zakasaj rękawy i podaj mi obiad, potem sam będziesz mógł siąść do jedzenia?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powie mu raczej: Przygotuj mi posiłek i przepasawszy się usługuj mi aż się najem i napiję, a potem sam zjesz i napijesz się?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Але чи не скаже йому: Приготуй щось повечеряти, підпережись і прислуговуй, поки я їстиму й питиму, а потім їстимеш і питимеш ти?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czyż obiektywnie nie powie szczegółowo mu: Przygotuj co spożyłbym jako główny posiłek i opasawszy się wokół usługuj mi aż zjadłbym i wypiłbym, i potem-za te właśnie czynności będziesz jadł i będziesz pił ty?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raczej mu nie powie: Przygotuj, co mógłbym zjeść na wieczerzę; a kiedy się przepaszesz usłuż mi, aż się najem oraz wypiję, a potem ty sobie zjesz i wypijesz?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powie: "Przygotuj mi wieczerzę, przebierz się do pracy i usługuj mi, aż skończę jeść i pić. Potem możesz sam zjeść i napić się".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raczej nie powie mu: ʼPrzygotuj coś dla mnie, bym spożył wieczerzę, i włóż fartuch, i usługuj mi, aż się najem i napiję, a potem ty możesz jeść i pićʼ?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Nie. Mówicie raczej: „Teraz przygotuj kolację i usługuj mi, aż się najem i napiję. A potem ty będziesz mógł zjeść”.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2024-05-20T06:37:28Z</dcterms:modified>
</cp:coreProperties>
</file>