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2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ci chcesz uczyniłbym zaś powiedział Panie aby przejrzałbym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chcesz, abym ci uczynił?* A on odpowiedział: Panie, abym odzyskał wzrok.**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tobie chcesz, bym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Panie, abym (znowu) widział.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ci chcesz uczyniłbym zaś powiedział Panie aby przejrzałbym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chcesz, abym ci uczynił? Panie, pragnę przejrzeć na oczy —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chcesz, abym ci uczynił? A on odpowiedział: Panie, żebym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chcesz, abym ci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Panie! abym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chcesz, abym ci uczynił? A on powiedział: Panie, abych przejźrzał.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chcesz, abym ci uczynił? On odpowiedział: Panie, żebym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chcesz, abym ci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odrzekł: Panie, abym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chcesz, abym zrobił dla ciebie? Odpowiedział: Panie, żebym widział!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chcesz, abym ci uczynił?”. Odpowiedział: „Panie, żebym przejrzał”.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chcesz, abym dla ciebie zrobił?”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odpowiedział: „Panie, abym wzrok odzyskał”.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chcesz abychci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Panie, abych przejźrzał.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dla ciebie zrobić? Odpowiedział: - Panie, żebym widział!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хочеш, аби я для тебе зробив?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Він же сказав: Господи, щоб мені повернувся зір.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tobie chcesz żeby uczyniłbym? Ten zaś rzekł: Utwierdzający panie, aby spojrzałbym poprzez wzniesienie wzroku na powrót wstecz-w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chcesz bym ci uczynił? A on powiedział: Panie, abym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"Co chcesz, abym dla ciebie zrobił?" Ślepiec powiedział: "Panie, spraw, abym widział",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chcesz, żebym dla Ciebie uczynił?” On rzekł: ”Panie, niech odzyskam wzrok”.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mogę dla ciebie zrobić? —Panie!—prosił niewidomy. —Chciałbym widzieć!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przejrzał na nowo, ἵνα ἀναβλέψω.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2024-05-23T13:04:04Z</dcterms:modified>
</cp:coreProperties>
</file>