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1"/>
        <w:gridCol w:w="3646"/>
        <w:gridCol w:w="3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przechodził Jerycho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do Jerycha* i przechodził przez 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przechodził Jerycho.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przechodził Jerycho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20:29&lt;/x&gt;; &lt;x&gt;490 18:35&lt;/x&gt;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2024-05-20T12:14:05Z</dcterms:modified>
</cp:coreProperties>
</file>