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tak: Pewien szlachetnie urodzony człowiek udał się do dalekiego kraju, aby przyjąć władzę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Pewien człowiek szlachetnego rodu udał się do dalekiego kraju, aby objąć królestwo,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Niektóry człowiek rodu zacnego jechał w daleką krainę, aby sobie wziął królestwo,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tedy: Człowiek niektóry zacny jachał w daleką krainę wziąć sobie królestwo i 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Pewien człowiek szlachetnego rodu udał się do dalekiego kraju, aby uzyskać dla siebie godność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szlachetnego rodu udał się do dalekiego kraju, aby objąć królowanie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Pewien człowiek ze znakomitego rodu udał się do dalekiego kraju, aby objąć królestwo,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tak: „Pewien człowiek ze znakomitego rodu wyruszył do dalekiego kraju, aby uzyskać dla siebie władzę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szlachetnego rodu udał się do dalekiego kraju, aby otrzymać urząd królewski i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rodu zacnego, jechał w krainę daleką, wziąć sobie Królestwo, i 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- Pewien człowiek szlachetnego rodu wyruszył do dalekiego kraju, aby uzyskać dla siebie tron królewski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шляхетного роду пішов у далеку країну, щоб одержати собі царство й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więc: Człowiek jakiś łatwego rodu wyprawił się do wyodrębnionej krainy o długich odległościach wziąć sobie samemu niewiadomą królewską władzę i zawrócić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Pewien szlachetnie urodzony człowiek wyruszył do dalekiej krainy, by odebrać dla siebie panowanie i 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"Pewien człowiek szlachetnego rodu udał się do dalekiego kraju, bo miał tam zostać ukoronowany na króla, a potem miał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rzekł: ”Pewien człowiek szlachetnego rodu udał się do odległej krainy, aby sobie zapewnić władzę królewską i powrócić: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wysoko postawiony człowiek miał się udać w daleką podróż, aby przyjąć nominację na gubernatora prowincji, po czym miał wrócić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2024-05-20T10:13:39Z</dcterms:modified>
</cp:coreProperties>
</file>