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6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powrócić on wziąwszy Królestwo i powiedział by zostać zawołanymi mu niewolnicy ci którym dał srebro aby poznałby kto co uzyskał w interesach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powrócił po przyjęciu panowania, że polecił przywołać do siebie tych sług, którym dał pieniądze,* aby się dowiedzieć, ile zarobili.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stało się, (gdy) (powrócił) on, wziąwszy królestwo*, i powiedział (by) zawołać mu sługi te, którym dał srebro, aby poznał, co uzyskali w interesach.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powrócić on wziąwszy Królestwo i powiedział (by) zostać zawołanymi mu niewolnicy ci którym dał srebro aby poznałby kto co uzyskał w interesach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srebro.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Królowanie, władzę.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2024-05-20T08:15:31Z</dcterms:modified>
</cp:coreProperties>
</file>