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 gdyż człowiek surowy jesteś bierzesz czego nie położyłeś i żniesz czego nie zasiałeś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ciebie, gdyż jesteś człowiekiem surowym; bierzesz, czego nie odłożyłeś,* i żniesz, czego nie posiałeś.**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 bowiem ciebie, bo człowiek surowy jesteś, podnosisz, czego nie położyłeś, i żniesz, czego nie 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 gdyż człowiek surowy jesteś bierzesz czego nie położyłeś i żniesz czego nie zasiałeś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bałem się ciebie. Wiedziałem, że jesteś człowiekiem surowym, że bierzesz, czego nie odłożyłeś, i żniesz, czego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ciebie, bo jesteś człowiekiem surowym: bierzesz, czego nie położyłeś, i żniesz, czego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się ciebie bał, żeś jest człowiek srogi; bierzesz, czegoś nie położył, a żniesz, czegoś nie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bał ciebie, żeś jest człowiek srogi: bierzesz, czegoś nie położył, a żniesz, czegoś nie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Lękałem się bowiem ciebie, bo jesteś człowiekiem surowym: bierzesz, czegoś nie położył, i żniesz, czegoś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 bowiem ciebie, żeś człowiekiem surowym; bierzesz, czego nie położyłeś, i żniesz, czego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ciebie, ponieważ jesteś człowiekiem wymagającym. Bierzesz, czego nie położyłeś, i zbierasz, czego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ciebie, bo jesteś człowiekiem wymagającym: bierzesz, czego nie położyłeś, i zbierasz, czego nie zasiałeś».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bałem się ciebie, gdyż jesteś człowiekiem surowym. Bierzesz, czego nie położyłeś, i kosisz, czego nie zasiałeś.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się ciebie bałem; jesteś człowiekiem bezwzględnym, zbierasz, co nie twoje, urządzasz żniwa tam, gdzie nie 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bałem się ciebie, ponieważ jesteś srogim człowiekiem: bierzesz, czegoś nie położył, i zbierasz, czegoś nie posiał.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я боявся тебе, бо ти жорстока людина, береш те, чого не поклав, і жнеш те, чого не посіяв.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Strachałem się bowiem w ciebie, że jakiś niewiadomy człowiek gorzki jesteś, unosisz odgórnie które nie położyłeś i żniesz gorącą porą które nie zasiałeś.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ciebie obawiałem; bo jesteś człowiekiem surowym usuwasz, czego nie postawiłeś oraz żniesz, czego nie 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bałem się ciebie - wyjmujesz, czegoś nie włożył, i żniesz, czegoś nie posiał".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bałem się ciebie, gdyż jesteś człowiekiem srogim; podejmujesz to, czego nie złożyłeś, i żniesz to, czego nie posiałeśʼ.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ciebie, bo masz twardą rękę w interesach i chcesz mieć zysk z tego, nad czym sam nie pracowałeś”.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Bierzesz, czego nie odłożyłeś, αἴρεις ὃ οὐκ ἔθηκας, przenośnia z dziedziny bankowości; chodzi o osobę, która szuka niewspółmiernie wysokiego zysku ze swoich inwestycji (&lt;x&gt;490 19:21&lt;/x&gt;L.).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2024-05-20T10:17:04Z</dcterms:modified>
</cp:coreProperties>
</file>