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zaś mu z ust twoich osądzę cię niegodziwy niewolniku wiedziałeś że ja człowiek surowy jestem biorący czego nie położyłem i żnący czego nie zasiałem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Na podstawie twoich słów osądzę cię,* sługo zły.** Wiedziałeś, że jestem człowiekiem surowym; biorę, czego nie położyłem, i żnę, czego nie posiałem.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mu: Z ust twych sądzę cię, zły sługo. Wiedziałeś, że ja człowiek surowy jestem, podnoszący, czego nie położyłem, i żnący, czego nie posiałem?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zaś mu z ust twoich osądzę cię niegodziwy niewolniku wiedziałeś że ja człowiek surowy jestem biorący czego nie położyłem i żnący czego nie zasiałem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podstawie twoich słów osądzę cię, ἐκ τοῦ στόματός σου κρινῶ σε, idiom: Z twoich ust osądzę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1:16&lt;/x&gt;; &lt;x&gt;220 15:6&lt;/x&gt;; &lt;x&gt;470 12:37&lt;/x&gt;; &lt;x&gt;470 18:32&lt;/x&gt;; &lt;x&gt;470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2024-05-20T11:55:04Z</dcterms:modified>
</cp:coreProperties>
</file>