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0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czego nie dałeś srebra mojego na stół bankierów a ja przyszedłszy z odsetkami kiedykolwiek uczyniłem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dałeś moich pieniędzy do banku?* Po powrocie podjąłbym je z zyskiem.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dla czego nie dałeś mego srebra na stół (bankiera)? I ja przyszedłszy z odsetkiem je odebrałbym.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czego nie dałeś srebra mojego na stół (bankierów) a ja przyszedłszy z odsetkami (kiedy)kolwiek uczyniłem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banku, ἐπὶ τράπεζαν, idiom: na stół lub bankierom.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2024-05-20T12:15:32Z</dcterms:modified>
</cp:coreProperties>
</file>