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stojącym obok powiedział zabierzcie od niego minę i dajcie dziesięć min mającemu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tych, którzy stali obok, powiedział: Weźcie od niego tę minę i dajcie temu, który ma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obok stojącym powiedział: Zabierzcie od niego minę i dajcie dziesięć min mającemu.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stojącym obok powiedział zabierzcie od niego minę i dajcie dziesięć min mającemu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2024-05-20T10:16:55Z</dcterms:modified>
</cp:coreProperties>
</file>