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36"/>
        <w:gridCol w:w="3858"/>
        <w:gridCol w:w="35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mu panie ma dziesięć min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mu: Panie, ma dziesięć min.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powiedzieli mu: Panie, ma dziesięć min!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mu panie ma dziesięć min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2024-05-20T11:39:53Z</dcterms:modified>
</cp:coreProperties>
</file>