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 jak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poszli więc i zastali tak, jak 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 wysłani znaleźli jako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tak, jak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zastali wszystko tak,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odeszli ci, którzy zostali posłani, i 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ci, którzy byli posłani, znaleźli, jako im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odeszli, którzy byli posłani, i znaleźli, jako im powiedział, oślę stojące.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poszli i znaleźli [wszystko] tak,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ci, którzy zostali wysłani, znaleźli,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posłał, poszli i zastali wszystko,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poszli i zastali wszystko,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Posłani poszli i zastali tak, jak im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posłał, poszli i przekonali się, że jest tak, jak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poszli i zastali wszystko,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Посланці пішли й знайшли все так, як сказав він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 ci odprawieni znaleźli z góry tak jak rzekł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wysłani odeszli i znaleźli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odeszli i zastali rzeczy tak,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zostali posłani, odeszli i znaleźli je, jak im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zastali wszystko tak, jak im Jezus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22:13&lt;/x&gt;; &lt;x&gt;470 21:12-16&lt;/x&gt;; &lt;x&gt;480 11:15-18&lt;/x&gt;; &lt;x&gt;500 2:14-17&lt;/x&gt;; &lt;x&gt;470 21:23-27&lt;/x&gt;; &lt;x&gt;480 11:27-33&lt;/x&gt;; &lt;x&gt;470 21:33-46&lt;/x&gt;; &lt;x&gt;480 12:1-12&lt;/x&gt;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2024-05-20T11:41:38Z</dcterms:modified>
</cp:coreProperties>
</file>