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swoje szaty i posadzili na nim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 i narzuciwszy ich szaty na oślę, wsadzili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2024-05-20T10:16:11Z</dcterms:modified>
</cp:coreProperties>
</file>