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Mówię wam, że jeśli ci będą milczeć, kamienie krzyczeć będą.*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jeżeli ci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2024-05-20T08:27:40Z</dcterms:modified>
</cp:coreProperties>
</file>