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i twoje dzieci w tobie – i nie pozostawią w tobie kamienia na kamieniu,* ponieważ zabrakło ci poznania czasu twojego nawiedzenia.**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powalą na ziemię ciebie i dzieci twe w tobie, i nie zostawią kamienia na kamieniu w tobie, za (to że) nie poznałaś pory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wraz z twoimi mieszkańcami i nie pozostawią w tobie kamienia na kamieniu, ponieważ zabrakło ci rozpoznania czasu Bożych odwiedzin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Zrównają z ziemią ciebie i twoje dzieci,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i nie zostawią w tobie kamienia na kamieniu, dlatego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ziemią, i dzieci twoje w tobie, a nie zostawią w tobie kamienia na kamieniu, dlatego 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cię obalą, i syny twoje, którzy w tobie są, a nie zostawią w tobie kamienia na kamieniu: dlatego iżeś nie poznało czasu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na ziemię ciebie i twoje dzieci z tobą, a nie zostawią w tobie kamienia na kamieniu za to, żeś nie rozpoznało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zrównają cię z ziemią i dzieci twoje w murach twoich wytępią, i nie pozostawią z ciebie kamienia na kamieniu, dlatego żeś nie poznało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Wyniszczą ciebie i twoje dzieci i nie pozostawią w tobie kamienia na kamieniu za to, żeś nie 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Zrównają cię z ziemią i zgładzą twoje dzieci. Nie pozostawią w tobie kamienia na kamieniu, dlatego żeś nie poznało czasu twego nawiedzenia”.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zniszczą doszczętnie ciebie i twoje dzieci w tobie; nie zostawią w tobie kamienia na kamieniu, bo nie poznałoś czasu nawiedzenia swojego”.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zrównają ciebie z ziemią razem z mieszkańcami i nie zostawią kamienia na kamieniu dlatego, żeś nie poznało chwili nadejścia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twoje dzieci mieszkające w twoich murach, i nie pozostawią w tobie kamienia na kamieniu dlatego, żeś nie rozpoznało czasu twego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розіб'ють тебе й твоїх дітей у тобі, не лишать каменя на камені в тобі, бо не зрозуміло ти часу твоїх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zrównają z gruntem ciebie i potomki twoje w tobie, i nie puszczą od siebie jakiś kamień aktywnie na jakiś kamień w tobie, w zamian których to zdarzeń nie rozeznałaś ten stosowny moment tego z pozycji na baczenia należący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na ziemię i twoje dzieci w tobie, i nawet nie zostawią w tobie kamienia na kamieniu; a to z tego powodu, że nie poznałaś czasu twojego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cisną tobą o ziemię, tobą i twoimi dziećmi za twoimi murami, nie pozostawiając jednego kamienia na drugim. A wszystko dlatego, żeś nie rozpoznało sposobności, jaką ofiarował ci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oraz twoje dzieci w tobie powalą na ziemię, i nie pozostawią w tobie kamienia na kamieniu.” ponieważ nie rozpoznałoś czasu, gdy dokonywano u ciebie przeglądu”.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zrównają cię z ziemią i wymordują twoich mieszkańców. Nie pozostawią kamienia na kamieniu, bo nie rozpoznałaś chwili, w której przyszedł do ciebie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9:7&lt;/x&gt;; &lt;x&gt;400 3:12&lt;/x&gt;; &lt;x&gt;470 24:2&lt;/x&gt;; &lt;x&gt;480 13:2&lt;/x&gt;; &lt;x&gt;490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3:16&lt;/x&gt;; &lt;x&gt;490 1:68&lt;/x&gt;; &lt;x&gt;490 7:16&lt;/x&gt;; &lt;x&gt;670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2024-05-20T08:14:30Z</dcterms:modified>
</cp:coreProperties>
</file>