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6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jest napisane dom mój dom modlitwy jest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Napisane jest: I będzie mój dom domem modlitwy ,* wy zaś zrobiliście z niego jaskinię zbójców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napisane: będzie dom mój domem modlitwy, wy zaś go uczyniliście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jest napisane dom mój dom modlitwy jest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nich: Napisane jest: Mój dom będzie domem modlitwy, a wy zrobiliście z niego jaskinię zdzierców.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Jest napisane: Mój dom jest domem modlitwy, a wy zrobiliście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Dom mój dom modlitwy jest, a wyście go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Napisano: Iż dom mój dom modlitwy jest. A wyście ji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nich: Napisane jest: Mój dom będzie domem modlitwy, a wy uczyniliście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I będzie mój dom domem modlitwy, wy zaś uczyniliście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Jest napisane: Mój dom będzie domem modlitwy, wy natomiast uczyniliście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„Napisano: Dom mój będzie domem modlitwy, a wy zamieniliście go w kryjówkę bandytów”.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„Napisane jest: Mój dom będzie domem modlitwy, a wy uczyniliście z niego jaskinię grabieżców”.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jest: Dom mój dom modlitwy jest; a wyście go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- Napisano: ʼDom mój będzie domem modlitwyʼ, a wyście zrobili z niego ʼjaskinię zbójcówʼ.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Написано: Мій дім буде молитовним домом, а ви зробили його печерою розбійників.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 im: Od przeszłości jest pismem odwzorowane: I będzie ten dom mój jako dom modlitwy, wy zaś go uczyniliście jako jaskinię zbójców.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Jest napisane: Dom mój jest domem modlitwy; zaś wy uczyniliście go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"Tanach mówi: "Mój dom ma być domem modlitwy", a wyście go zmienili w spelunkę rabusiów!".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”Napisane jest: ʼA dom mój będzie domem modlitwyʼ, lecz wy uczyniliście z niego jaskinię zbójców”.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—Pismo mówi: „Moja świątynia ma być domem modlitwy, a wy zrobiliście z niej kryjówkę złodziei”.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2024-05-20T11:08:16Z</dcterms:modified>
</cp:coreProperties>
</file>