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33"/>
        <w:gridCol w:w="6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postawionym zaś Zacheusz powiedział do Pana oto połowę będącego dobytkiem moim Panie daję ubogim a jeśli od kogoś coś wymusiłem oddaję czterokrotnie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Zacheusz zaś stanął i powiedział do Pana: Panie, oto połowę mojego majątku daję ubogim,* a jeśli na kimś coś wymusiłem, oddaję poczwórnie.**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Stanąwszy zaś Zacheusz powiedział do Pana: Oto połowę moich (co są). Panie. biednym daję, i jeśli (z) kogo co wymusiłem* oddaję poczwórnie.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postawionym zaś Zacheusz powiedział do Pana oto połowę będącego dobytkiem moim Panie daję ubogim a jeśli (od) kogoś coś wymusiłem oddaję czterokrotnie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18:22&lt;/x&gt;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jeśli na kimś coś wymusiłem, oddaję poczwórnie, εἴ τινός τι ἐσυκοφάντησα ἀποδίδωμι τετραπλοῦν : okres warunkowy pierwszej klasy, warunek spełniony – Zacheusz w istocie przyznaje się do winy.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22:1&lt;/x&gt;; &lt;x&gt;30 6:4-5&lt;/x&gt;; &lt;x&gt;40 5:7&lt;/x&gt;; &lt;x&gt;100 12:6&lt;/x&gt;; &lt;x&gt;330 33:14-15&lt;/x&gt;; &lt;x&gt;490 3:13&lt;/x&gt;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Przez donos lub szantaż.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2024-05-20T12:23:55Z</dcterms:modified>
</cp:coreProperties>
</file>