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zaczęli mówić jeden do drugiego: Dostańmy się aż do Betlejem i zobaczmy to spełnione słowo,* które Pan nam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odeszli od nich do nieba zwiastunowie, pasterze mówili do siebie nawzajem: Przejdźmy (ż) do Betlejem i zobaczmy rzecz* tę zaszłą, którą Pan dał poznać nam.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&lt;x&gt;490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słowo, nowinę od aniołów.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2024-05-15T13:01:44Z</dcterms:modified>
</cp:coreProperties>
</file>